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0F0E7"/>
  <w:body>
    <w:p w:rsidR="00DD7164" w:rsidRDefault="00ED1E0D" w:rsidP="00DD7164">
      <w:pPr>
        <w:jc w:val="both"/>
      </w:pPr>
      <w:r w:rsidRPr="00160F1D"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-855128</wp:posOffset>
            </wp:positionH>
            <wp:positionV relativeFrom="margin">
              <wp:posOffset>-522762</wp:posOffset>
            </wp:positionV>
            <wp:extent cx="1114173" cy="1148463"/>
            <wp:effectExtent l="171450" t="171450" r="181227" b="165987"/>
            <wp:wrapNone/>
            <wp:docPr id="19" name="Рисунок 12" descr="C:\Users\Freedom\Desktop\logo!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Freedom\Desktop\logo!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428649">
                      <a:off x="0" y="0"/>
                      <a:ext cx="1114173" cy="1148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F65F70" w:rsidRPr="00160F1D">
        <w:t xml:space="preserve"> </w:t>
      </w:r>
    </w:p>
    <w:p w:rsidR="00896BCD" w:rsidRDefault="00896BCD" w:rsidP="00896BCD">
      <w:pPr>
        <w:pStyle w:val="ac"/>
      </w:pPr>
      <w:proofErr w:type="spellStart"/>
      <w:r>
        <w:t>Коммент</w:t>
      </w:r>
      <w:proofErr w:type="spellEnd"/>
      <w:r>
        <w:t xml:space="preserve"> 1</w:t>
      </w:r>
    </w:p>
    <w:p w:rsidR="00896BCD" w:rsidRDefault="00896BCD" w:rsidP="00896BCD">
      <w:pPr>
        <w:jc w:val="both"/>
      </w:pPr>
      <w:r>
        <w:t xml:space="preserve">Девочки и мальчики! Я вот никогда не лежала душой к малосольным огурцам, но жизнь все расставила по своим местам. Мне попался муж, который их любит. Иногда </w:t>
      </w:r>
      <w:proofErr w:type="gramStart"/>
      <w:r>
        <w:t>даже</w:t>
      </w:r>
      <w:proofErr w:type="gramEnd"/>
      <w:r>
        <w:t xml:space="preserve"> кажется – больше, чем меня</w:t>
      </w:r>
      <w:r>
        <w:sym w:font="Wingdings" w:char="F04A"/>
      </w:r>
      <w:r>
        <w:t xml:space="preserve"> Суть не в том: я прочитала эти замечательные рецепты и решилась – буду экспериментировать. Сейчас </w:t>
      </w:r>
      <w:proofErr w:type="gramStart"/>
      <w:r>
        <w:t>предоставлю маленький отчет</w:t>
      </w:r>
      <w:proofErr w:type="gramEnd"/>
      <w:r>
        <w:t>:</w:t>
      </w:r>
    </w:p>
    <w:p w:rsidR="00896BCD" w:rsidRDefault="00896BCD" w:rsidP="00896BCD">
      <w:pPr>
        <w:jc w:val="both"/>
      </w:pPr>
      <w:r>
        <w:t xml:space="preserve">Значит так. Пригодились пакеты, которые хранились, на всякий пожарный. Да, я тщательно вымыла и высушила пакет. Проблема у меня возникла со специями, в инструкции не было указано, каким именно класть, поэтому я сдобрила готовыми специями из пакетиков, которые уже были дома. Ах, да, добавила чесночка. МУЖ БЫЛ ДОВОЛЕН, но лично мне этот рецепт не приглянулся, а вот  огурцы с соком лайма – это что-то. </w:t>
      </w:r>
      <w:proofErr w:type="gramStart"/>
      <w:r>
        <w:t xml:space="preserve">Мне почему-то напомнило </w:t>
      </w:r>
      <w:proofErr w:type="spellStart"/>
      <w:r>
        <w:t>мохито</w:t>
      </w:r>
      <w:proofErr w:type="spellEnd"/>
      <w:r>
        <w:t>) Даже я похрустела.</w:t>
      </w:r>
      <w:proofErr w:type="gramEnd"/>
    </w:p>
    <w:p w:rsidR="00896BCD" w:rsidRDefault="00896BCD" w:rsidP="00896BCD">
      <w:pPr>
        <w:jc w:val="both"/>
      </w:pPr>
      <w:r>
        <w:t xml:space="preserve">Итог – сегодня пойду просить у мужа деньги на новые сапоги – </w:t>
      </w:r>
      <w:proofErr w:type="spellStart"/>
      <w:r>
        <w:t>вещдоки</w:t>
      </w:r>
      <w:proofErr w:type="spellEnd"/>
      <w:r>
        <w:t xml:space="preserve"> в виде попок от огурцов и пакет для «</w:t>
      </w:r>
      <w:proofErr w:type="spellStart"/>
      <w:r>
        <w:t>малосоления</w:t>
      </w:r>
      <w:proofErr w:type="spellEnd"/>
      <w:r>
        <w:t xml:space="preserve">» имеется! </w:t>
      </w:r>
      <w:r>
        <w:sym w:font="Wingdings" w:char="F04A"/>
      </w:r>
    </w:p>
    <w:p w:rsidR="00896BCD" w:rsidRDefault="00896BCD" w:rsidP="00896BCD">
      <w:pPr>
        <w:pStyle w:val="ac"/>
      </w:pPr>
      <w:proofErr w:type="spellStart"/>
      <w:r>
        <w:t>Коммент</w:t>
      </w:r>
      <w:proofErr w:type="spellEnd"/>
      <w:r>
        <w:t xml:space="preserve"> 2</w:t>
      </w:r>
    </w:p>
    <w:p w:rsidR="00896BCD" w:rsidRDefault="00896BCD" w:rsidP="00896BCD">
      <w:pPr>
        <w:jc w:val="both"/>
      </w:pPr>
      <w:r>
        <w:t xml:space="preserve">Мне знаком рецепт </w:t>
      </w:r>
      <w:proofErr w:type="gramStart"/>
      <w:r>
        <w:t>малосольных</w:t>
      </w:r>
      <w:proofErr w:type="gramEnd"/>
      <w:r>
        <w:t xml:space="preserve"> </w:t>
      </w:r>
      <w:proofErr w:type="spellStart"/>
      <w:r>
        <w:t>огуречиков</w:t>
      </w:r>
      <w:proofErr w:type="spellEnd"/>
      <w:r>
        <w:t xml:space="preserve"> с яблочками. Только я активно использовала именно желтые яблоки. Мне так нравилось, что выделяется желтый цвет. КРАСОТА-ЛЕПОТА!!! Листья вишни я </w:t>
      </w:r>
      <w:proofErr w:type="spellStart"/>
      <w:r>
        <w:t>ложила</w:t>
      </w:r>
      <w:proofErr w:type="spellEnd"/>
      <w:r>
        <w:t>, а вот черную смородину – нет, но все равно было вкусно. Надо как-то раздобыть эти смородиновые листы все-таки</w:t>
      </w:r>
      <w:r>
        <w:sym w:font="Wingdings" w:char="F04A"/>
      </w:r>
    </w:p>
    <w:p w:rsidR="00896BCD" w:rsidRDefault="00896BCD" w:rsidP="00896BCD">
      <w:pPr>
        <w:jc w:val="both"/>
      </w:pPr>
      <w:r>
        <w:t xml:space="preserve">А вот пакеты как-то меня не впечатляют, у меня подруга делала такую вещь, говорила, что лучше все-таки в бутылках, как наши бабки-прабабки делали. А сам способ – </w:t>
      </w:r>
      <w:proofErr w:type="gramStart"/>
      <w:r>
        <w:t>ШИБКО-БЫСТРО</w:t>
      </w:r>
      <w:proofErr w:type="gramEnd"/>
      <w:r>
        <w:t xml:space="preserve"> – взяла на заметку. Будем с подругой делать. Спасибо автору!</w:t>
      </w:r>
    </w:p>
    <w:p w:rsidR="00896BCD" w:rsidRDefault="00896BCD" w:rsidP="00896BCD">
      <w:pPr>
        <w:pStyle w:val="ac"/>
      </w:pPr>
      <w:proofErr w:type="spellStart"/>
      <w:r>
        <w:t>Коммент</w:t>
      </w:r>
      <w:proofErr w:type="spellEnd"/>
      <w:r>
        <w:t xml:space="preserve"> 3</w:t>
      </w:r>
    </w:p>
    <w:p w:rsidR="00896BCD" w:rsidRDefault="00896BCD" w:rsidP="00896BCD">
      <w:pPr>
        <w:jc w:val="both"/>
      </w:pPr>
      <w:r>
        <w:t>Я лично добавляю всегда к малосольным огурцам несколько листиков хрена. Вкус совсем не «</w:t>
      </w:r>
      <w:proofErr w:type="gramStart"/>
      <w:r>
        <w:t>хреновый</w:t>
      </w:r>
      <w:proofErr w:type="gramEnd"/>
      <w:r>
        <w:t xml:space="preserve">», а – наоборот очень даже пикантный. </w:t>
      </w:r>
    </w:p>
    <w:p w:rsidR="00896BCD" w:rsidRPr="00835BFD" w:rsidRDefault="00896BCD" w:rsidP="00896BCD">
      <w:pPr>
        <w:jc w:val="both"/>
      </w:pPr>
      <w:r>
        <w:t xml:space="preserve">А еще мне моя бабушка говорила, что для хруста огурцов опять же нужен старый добрый хрен и листья дуба. Ну и </w:t>
      </w:r>
      <w:proofErr w:type="gramStart"/>
      <w:r>
        <w:t>может быть кто-то заинтересуется</w:t>
      </w:r>
      <w:proofErr w:type="gramEnd"/>
      <w:r>
        <w:t>, я кладу только соль крупного помола, экстру никогда не использую.</w:t>
      </w:r>
    </w:p>
    <w:p w:rsidR="00DD7164" w:rsidRDefault="00DD7164" w:rsidP="00DD7164">
      <w:pPr>
        <w:jc w:val="both"/>
      </w:pPr>
    </w:p>
    <w:p w:rsidR="00DD7164" w:rsidRDefault="00DD7164" w:rsidP="00DD7164">
      <w:pPr>
        <w:jc w:val="both"/>
      </w:pPr>
    </w:p>
    <w:sectPr w:rsidR="00DD7164" w:rsidSect="00F6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653" w:rsidRPr="00ED1E0D" w:rsidRDefault="00706653" w:rsidP="00ED1E0D">
      <w:pPr>
        <w:spacing w:after="0" w:line="240" w:lineRule="auto"/>
      </w:pPr>
      <w:r>
        <w:separator/>
      </w:r>
    </w:p>
  </w:endnote>
  <w:endnote w:type="continuationSeparator" w:id="0">
    <w:p w:rsidR="00706653" w:rsidRPr="00ED1E0D" w:rsidRDefault="00706653" w:rsidP="00ED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653" w:rsidRPr="00ED1E0D" w:rsidRDefault="00706653" w:rsidP="00ED1E0D">
      <w:pPr>
        <w:spacing w:after="0" w:line="240" w:lineRule="auto"/>
      </w:pPr>
      <w:r>
        <w:separator/>
      </w:r>
    </w:p>
  </w:footnote>
  <w:footnote w:type="continuationSeparator" w:id="0">
    <w:p w:rsidR="00706653" w:rsidRPr="00ED1E0D" w:rsidRDefault="00706653" w:rsidP="00ED1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134C"/>
    <w:multiLevelType w:val="hybridMultilevel"/>
    <w:tmpl w:val="0DFCB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40EEE"/>
    <w:multiLevelType w:val="hybridMultilevel"/>
    <w:tmpl w:val="1B12DCC4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91293"/>
    <w:multiLevelType w:val="hybridMultilevel"/>
    <w:tmpl w:val="B0B0D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13095"/>
    <w:multiLevelType w:val="hybridMultilevel"/>
    <w:tmpl w:val="02F4B4E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EE364E2"/>
    <w:multiLevelType w:val="hybridMultilevel"/>
    <w:tmpl w:val="E0D4CB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E23B7"/>
    <w:multiLevelType w:val="hybridMultilevel"/>
    <w:tmpl w:val="CCA8D55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32E3A2A"/>
    <w:multiLevelType w:val="hybridMultilevel"/>
    <w:tmpl w:val="62D4E10C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910035"/>
    <w:multiLevelType w:val="hybridMultilevel"/>
    <w:tmpl w:val="35E61D22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2175CC"/>
    <w:multiLevelType w:val="hybridMultilevel"/>
    <w:tmpl w:val="642C88AA"/>
    <w:lvl w:ilvl="0" w:tplc="7ED052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3031AD9"/>
    <w:multiLevelType w:val="hybridMultilevel"/>
    <w:tmpl w:val="386E5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0F6A99"/>
    <w:multiLevelType w:val="hybridMultilevel"/>
    <w:tmpl w:val="0B041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B21EC8"/>
    <w:multiLevelType w:val="hybridMultilevel"/>
    <w:tmpl w:val="4CCED3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8934956"/>
    <w:multiLevelType w:val="hybridMultilevel"/>
    <w:tmpl w:val="3FEC9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E74612"/>
    <w:multiLevelType w:val="hybridMultilevel"/>
    <w:tmpl w:val="A3548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C05B95"/>
    <w:multiLevelType w:val="hybridMultilevel"/>
    <w:tmpl w:val="642A3A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1A2316"/>
    <w:multiLevelType w:val="hybridMultilevel"/>
    <w:tmpl w:val="5FBE5EC2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145B37"/>
    <w:multiLevelType w:val="hybridMultilevel"/>
    <w:tmpl w:val="C14AC2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FDB65C7"/>
    <w:multiLevelType w:val="hybridMultilevel"/>
    <w:tmpl w:val="C130F268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4C7D2C"/>
    <w:multiLevelType w:val="hybridMultilevel"/>
    <w:tmpl w:val="CFA6A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6"/>
  </w:num>
  <w:num w:numId="4">
    <w:abstractNumId w:val="3"/>
  </w:num>
  <w:num w:numId="5">
    <w:abstractNumId w:val="2"/>
  </w:num>
  <w:num w:numId="6">
    <w:abstractNumId w:val="13"/>
  </w:num>
  <w:num w:numId="7">
    <w:abstractNumId w:val="15"/>
  </w:num>
  <w:num w:numId="8">
    <w:abstractNumId w:val="17"/>
  </w:num>
  <w:num w:numId="9">
    <w:abstractNumId w:val="7"/>
  </w:num>
  <w:num w:numId="10">
    <w:abstractNumId w:val="11"/>
  </w:num>
  <w:num w:numId="11">
    <w:abstractNumId w:val="14"/>
  </w:num>
  <w:num w:numId="12">
    <w:abstractNumId w:val="8"/>
  </w:num>
  <w:num w:numId="13">
    <w:abstractNumId w:val="9"/>
  </w:num>
  <w:num w:numId="14">
    <w:abstractNumId w:val="12"/>
  </w:num>
  <w:num w:numId="15">
    <w:abstractNumId w:val="5"/>
  </w:num>
  <w:num w:numId="16">
    <w:abstractNumId w:val="10"/>
  </w:num>
  <w:num w:numId="17">
    <w:abstractNumId w:val="4"/>
  </w:num>
  <w:num w:numId="18">
    <w:abstractNumId w:val="18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hdrShapeDefaults>
    <o:shapedefaults v:ext="edit" spidmax="43010">
      <o:colormru v:ext="edit" colors="#f0f0e7"/>
      <o:colormenu v:ext="edit" fillcolor="#f0f0e7"/>
    </o:shapedefaults>
  </w:hdrShapeDefaults>
  <w:footnotePr>
    <w:footnote w:id="-1"/>
    <w:footnote w:id="0"/>
  </w:footnotePr>
  <w:endnotePr>
    <w:endnote w:id="-1"/>
    <w:endnote w:id="0"/>
  </w:endnotePr>
  <w:compat/>
  <w:rsids>
    <w:rsidRoot w:val="00C63D6C"/>
    <w:rsid w:val="00041986"/>
    <w:rsid w:val="00046165"/>
    <w:rsid w:val="0005531B"/>
    <w:rsid w:val="0006249A"/>
    <w:rsid w:val="000B17C8"/>
    <w:rsid w:val="001030AF"/>
    <w:rsid w:val="00114E03"/>
    <w:rsid w:val="0015256D"/>
    <w:rsid w:val="0015583D"/>
    <w:rsid w:val="00160F1D"/>
    <w:rsid w:val="0017444D"/>
    <w:rsid w:val="00177EF7"/>
    <w:rsid w:val="001A6467"/>
    <w:rsid w:val="001C474A"/>
    <w:rsid w:val="001D799A"/>
    <w:rsid w:val="001F0D16"/>
    <w:rsid w:val="0023023B"/>
    <w:rsid w:val="00240A7F"/>
    <w:rsid w:val="00243D38"/>
    <w:rsid w:val="00262A22"/>
    <w:rsid w:val="00270A3A"/>
    <w:rsid w:val="002C2901"/>
    <w:rsid w:val="002C3CAD"/>
    <w:rsid w:val="002D1FC1"/>
    <w:rsid w:val="002F4ED4"/>
    <w:rsid w:val="002F7F4B"/>
    <w:rsid w:val="00335534"/>
    <w:rsid w:val="003B78DA"/>
    <w:rsid w:val="003C0F92"/>
    <w:rsid w:val="003E0D36"/>
    <w:rsid w:val="003F0237"/>
    <w:rsid w:val="00414304"/>
    <w:rsid w:val="004562A7"/>
    <w:rsid w:val="00492628"/>
    <w:rsid w:val="004A620C"/>
    <w:rsid w:val="004E0E07"/>
    <w:rsid w:val="004E4829"/>
    <w:rsid w:val="004F0E3B"/>
    <w:rsid w:val="005A4C4D"/>
    <w:rsid w:val="005B00CA"/>
    <w:rsid w:val="005B2E2E"/>
    <w:rsid w:val="005B3DE0"/>
    <w:rsid w:val="005F249F"/>
    <w:rsid w:val="00612B18"/>
    <w:rsid w:val="006320CB"/>
    <w:rsid w:val="00633F3E"/>
    <w:rsid w:val="00634F7C"/>
    <w:rsid w:val="00643D8A"/>
    <w:rsid w:val="006535F7"/>
    <w:rsid w:val="00661948"/>
    <w:rsid w:val="0067256C"/>
    <w:rsid w:val="00676AB1"/>
    <w:rsid w:val="0068035E"/>
    <w:rsid w:val="0069135F"/>
    <w:rsid w:val="006A6A50"/>
    <w:rsid w:val="006C3C78"/>
    <w:rsid w:val="006D42D8"/>
    <w:rsid w:val="006F73C8"/>
    <w:rsid w:val="00706653"/>
    <w:rsid w:val="00720F26"/>
    <w:rsid w:val="00764062"/>
    <w:rsid w:val="007724CC"/>
    <w:rsid w:val="007A23A6"/>
    <w:rsid w:val="007A7DED"/>
    <w:rsid w:val="007D16B5"/>
    <w:rsid w:val="007D5045"/>
    <w:rsid w:val="00810E4A"/>
    <w:rsid w:val="00811B90"/>
    <w:rsid w:val="00826BA3"/>
    <w:rsid w:val="0082754A"/>
    <w:rsid w:val="00871CC9"/>
    <w:rsid w:val="008754F1"/>
    <w:rsid w:val="00896BCD"/>
    <w:rsid w:val="008B3127"/>
    <w:rsid w:val="008C3C15"/>
    <w:rsid w:val="008D1CF5"/>
    <w:rsid w:val="008E22EC"/>
    <w:rsid w:val="008E456F"/>
    <w:rsid w:val="008E69E8"/>
    <w:rsid w:val="00927FA2"/>
    <w:rsid w:val="0097274E"/>
    <w:rsid w:val="00974432"/>
    <w:rsid w:val="00975231"/>
    <w:rsid w:val="00976879"/>
    <w:rsid w:val="00987389"/>
    <w:rsid w:val="009B2D30"/>
    <w:rsid w:val="009C7293"/>
    <w:rsid w:val="00A12CFA"/>
    <w:rsid w:val="00A23C3E"/>
    <w:rsid w:val="00A33BC4"/>
    <w:rsid w:val="00A508DF"/>
    <w:rsid w:val="00A54AAD"/>
    <w:rsid w:val="00A55561"/>
    <w:rsid w:val="00A75491"/>
    <w:rsid w:val="00A93BF6"/>
    <w:rsid w:val="00AE0B1A"/>
    <w:rsid w:val="00B107B2"/>
    <w:rsid w:val="00B1097D"/>
    <w:rsid w:val="00B25A00"/>
    <w:rsid w:val="00B271F9"/>
    <w:rsid w:val="00B424EC"/>
    <w:rsid w:val="00B74D60"/>
    <w:rsid w:val="00BC44D3"/>
    <w:rsid w:val="00C10CA7"/>
    <w:rsid w:val="00C619F1"/>
    <w:rsid w:val="00C63D6C"/>
    <w:rsid w:val="00CA1022"/>
    <w:rsid w:val="00CE0618"/>
    <w:rsid w:val="00D175E6"/>
    <w:rsid w:val="00D40F3F"/>
    <w:rsid w:val="00D572D9"/>
    <w:rsid w:val="00D907FB"/>
    <w:rsid w:val="00D94A95"/>
    <w:rsid w:val="00DD3AAD"/>
    <w:rsid w:val="00DD7164"/>
    <w:rsid w:val="00E06EA1"/>
    <w:rsid w:val="00E1075C"/>
    <w:rsid w:val="00E27903"/>
    <w:rsid w:val="00E471F2"/>
    <w:rsid w:val="00E75480"/>
    <w:rsid w:val="00E76500"/>
    <w:rsid w:val="00EB606D"/>
    <w:rsid w:val="00ED1E0D"/>
    <w:rsid w:val="00EE77A6"/>
    <w:rsid w:val="00EF5712"/>
    <w:rsid w:val="00F0439F"/>
    <w:rsid w:val="00F63E98"/>
    <w:rsid w:val="00F65F70"/>
    <w:rsid w:val="00F66B8D"/>
    <w:rsid w:val="00F76BEE"/>
    <w:rsid w:val="00FC61DC"/>
    <w:rsid w:val="00FD0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>
      <o:colormru v:ext="edit" colors="#f0f0e7"/>
      <o:colormenu v:ext="edit" fillcolor="#f0f0e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424EC"/>
    <w:rPr>
      <w:rFonts w:ascii="Calibri" w:eastAsia="Calibri" w:hAnsi="Calibri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896BC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Intense Quote"/>
    <w:basedOn w:val="a"/>
    <w:next w:val="a"/>
    <w:link w:val="a5"/>
    <w:uiPriority w:val="30"/>
    <w:qFormat/>
    <w:rsid w:val="0069135F"/>
    <w:pPr>
      <w:pBdr>
        <w:bottom w:val="single" w:sz="4" w:space="4" w:color="F0A22E" w:themeColor="accent1"/>
      </w:pBdr>
      <w:spacing w:before="200" w:after="280"/>
      <w:ind w:left="936" w:right="936"/>
    </w:pPr>
    <w:rPr>
      <w:b/>
      <w:bCs/>
      <w:i/>
      <w:iCs/>
      <w:color w:val="F0A22E" w:themeColor="accent1"/>
    </w:rPr>
  </w:style>
  <w:style w:type="character" w:customStyle="1" w:styleId="a5">
    <w:name w:val="Выделенная цитата Знак"/>
    <w:basedOn w:val="a1"/>
    <w:link w:val="a4"/>
    <w:uiPriority w:val="30"/>
    <w:rsid w:val="0069135F"/>
    <w:rPr>
      <w:b/>
      <w:bCs/>
      <w:i/>
      <w:iCs/>
      <w:color w:val="F0A22E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98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8738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ED1E0D"/>
  </w:style>
  <w:style w:type="paragraph" w:styleId="aa">
    <w:name w:val="footer"/>
    <w:basedOn w:val="a"/>
    <w:link w:val="ab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ED1E0D"/>
  </w:style>
  <w:style w:type="paragraph" w:customStyle="1" w:styleId="ac">
    <w:name w:val="!!!"/>
    <w:basedOn w:val="a4"/>
    <w:link w:val="ad"/>
    <w:qFormat/>
    <w:rsid w:val="00ED1E0D"/>
    <w:pPr>
      <w:jc w:val="center"/>
    </w:pPr>
    <w:rPr>
      <w:rFonts w:asciiTheme="majorHAnsi" w:hAnsiTheme="majorHAnsi"/>
      <w:i w:val="0"/>
      <w:color w:val="3E362F"/>
      <w:sz w:val="46"/>
      <w:szCs w:val="46"/>
    </w:rPr>
  </w:style>
  <w:style w:type="paragraph" w:styleId="ae">
    <w:name w:val="List Paragraph"/>
    <w:basedOn w:val="a"/>
    <w:uiPriority w:val="34"/>
    <w:qFormat/>
    <w:rsid w:val="00661948"/>
    <w:pPr>
      <w:spacing w:after="0" w:line="264" w:lineRule="auto"/>
      <w:ind w:left="720"/>
      <w:contextualSpacing/>
      <w:jc w:val="both"/>
    </w:pPr>
    <w:rPr>
      <w:rFonts w:cs="Segoe UI"/>
      <w:szCs w:val="24"/>
    </w:rPr>
  </w:style>
  <w:style w:type="character" w:customStyle="1" w:styleId="ad">
    <w:name w:val="!!! Знак"/>
    <w:basedOn w:val="a5"/>
    <w:link w:val="ac"/>
    <w:rsid w:val="00ED1E0D"/>
    <w:rPr>
      <w:rFonts w:asciiTheme="majorHAnsi" w:hAnsiTheme="majorHAnsi"/>
      <w:color w:val="3E362F"/>
      <w:sz w:val="46"/>
      <w:szCs w:val="46"/>
    </w:rPr>
  </w:style>
  <w:style w:type="paragraph" w:styleId="af">
    <w:name w:val="Subtitle"/>
    <w:basedOn w:val="a"/>
    <w:next w:val="a"/>
    <w:link w:val="af0"/>
    <w:uiPriority w:val="11"/>
    <w:qFormat/>
    <w:rsid w:val="00661948"/>
    <w:pPr>
      <w:numPr>
        <w:ilvl w:val="1"/>
      </w:numPr>
    </w:pPr>
    <w:rPr>
      <w:rFonts w:asciiTheme="majorHAnsi" w:eastAsiaTheme="majorEastAsia" w:hAnsiTheme="majorHAnsi" w:cstheme="majorBidi"/>
      <w:i/>
      <w:iCs/>
      <w:color w:val="F0A22E" w:themeColor="accent1"/>
      <w:spacing w:val="15"/>
      <w:szCs w:val="24"/>
    </w:rPr>
  </w:style>
  <w:style w:type="character" w:customStyle="1" w:styleId="af0">
    <w:name w:val="Подзаголовок Знак"/>
    <w:basedOn w:val="a1"/>
    <w:link w:val="af"/>
    <w:uiPriority w:val="11"/>
    <w:rsid w:val="00661948"/>
    <w:rPr>
      <w:rFonts w:asciiTheme="majorHAnsi" w:eastAsiaTheme="majorEastAsia" w:hAnsiTheme="majorHAnsi" w:cstheme="majorBidi"/>
      <w:i/>
      <w:iCs/>
      <w:color w:val="F0A22E" w:themeColor="accent1"/>
      <w:spacing w:val="15"/>
      <w:sz w:val="24"/>
      <w:szCs w:val="24"/>
    </w:rPr>
  </w:style>
  <w:style w:type="character" w:styleId="af1">
    <w:name w:val="Strong"/>
    <w:basedOn w:val="a1"/>
    <w:uiPriority w:val="22"/>
    <w:qFormat/>
    <w:rsid w:val="000B17C8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8B3127"/>
    <w:rPr>
      <w:i/>
      <w:iCs/>
      <w:color w:val="000000" w:themeColor="text1"/>
    </w:rPr>
  </w:style>
  <w:style w:type="character" w:customStyle="1" w:styleId="20">
    <w:name w:val="Цитата 2 Знак"/>
    <w:basedOn w:val="a1"/>
    <w:link w:val="2"/>
    <w:uiPriority w:val="29"/>
    <w:rsid w:val="008B3127"/>
    <w:rPr>
      <w:i/>
      <w:iCs/>
      <w:color w:val="000000" w:themeColor="text1"/>
    </w:rPr>
  </w:style>
  <w:style w:type="paragraph" w:customStyle="1" w:styleId="11">
    <w:name w:val="Пд1"/>
    <w:basedOn w:val="2"/>
    <w:link w:val="12"/>
    <w:qFormat/>
    <w:rsid w:val="0005531B"/>
    <w:rPr>
      <w:i w:val="0"/>
      <w:color w:val="3E362F"/>
      <w:sz w:val="32"/>
      <w:szCs w:val="32"/>
    </w:rPr>
  </w:style>
  <w:style w:type="paragraph" w:customStyle="1" w:styleId="21">
    <w:name w:val="Пд2"/>
    <w:basedOn w:val="2"/>
    <w:link w:val="22"/>
    <w:qFormat/>
    <w:rsid w:val="0005531B"/>
    <w:rPr>
      <w:i w:val="0"/>
      <w:color w:val="3E362F"/>
      <w:sz w:val="28"/>
      <w:szCs w:val="28"/>
    </w:rPr>
  </w:style>
  <w:style w:type="character" w:customStyle="1" w:styleId="12">
    <w:name w:val="Пд1 Знак"/>
    <w:basedOn w:val="20"/>
    <w:link w:val="11"/>
    <w:rsid w:val="0005531B"/>
    <w:rPr>
      <w:iCs/>
      <w:color w:val="3E362F"/>
      <w:sz w:val="32"/>
      <w:szCs w:val="32"/>
    </w:rPr>
  </w:style>
  <w:style w:type="character" w:customStyle="1" w:styleId="22">
    <w:name w:val="Пд2 Знак"/>
    <w:basedOn w:val="20"/>
    <w:link w:val="21"/>
    <w:rsid w:val="0005531B"/>
    <w:rPr>
      <w:iCs/>
      <w:color w:val="3E362F"/>
      <w:sz w:val="28"/>
      <w:szCs w:val="28"/>
    </w:rPr>
  </w:style>
  <w:style w:type="character" w:styleId="af2">
    <w:name w:val="Hyperlink"/>
    <w:uiPriority w:val="99"/>
    <w:rsid w:val="005F249F"/>
    <w:rPr>
      <w:color w:val="0000FF"/>
      <w:u w:val="single"/>
    </w:rPr>
  </w:style>
  <w:style w:type="paragraph" w:customStyle="1" w:styleId="a0">
    <w:name w:val="ОСН"/>
    <w:basedOn w:val="a"/>
    <w:link w:val="af3"/>
    <w:qFormat/>
    <w:rsid w:val="005F249F"/>
    <w:rPr>
      <w:szCs w:val="24"/>
    </w:rPr>
  </w:style>
  <w:style w:type="character" w:customStyle="1" w:styleId="af3">
    <w:name w:val="ОСН Знак"/>
    <w:basedOn w:val="a1"/>
    <w:link w:val="a0"/>
    <w:rsid w:val="005F249F"/>
    <w:rPr>
      <w:rFonts w:ascii="Calibri" w:eastAsia="Calibri" w:hAnsi="Calibri" w:cs="Times New Roman"/>
      <w:sz w:val="24"/>
      <w:szCs w:val="24"/>
    </w:rPr>
  </w:style>
  <w:style w:type="paragraph" w:styleId="af4">
    <w:name w:val="Normal (Web)"/>
    <w:basedOn w:val="a"/>
    <w:unhideWhenUsed/>
    <w:rsid w:val="00D40F3F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uk-UA" w:eastAsia="uk-UA"/>
    </w:rPr>
  </w:style>
  <w:style w:type="paragraph" w:styleId="af5">
    <w:name w:val="Title"/>
    <w:basedOn w:val="a"/>
    <w:next w:val="a"/>
    <w:link w:val="af6"/>
    <w:uiPriority w:val="10"/>
    <w:qFormat/>
    <w:rsid w:val="00FC61DC"/>
    <w:pPr>
      <w:pBdr>
        <w:bottom w:val="single" w:sz="8" w:space="4" w:color="F0A22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character" w:customStyle="1" w:styleId="af6">
    <w:name w:val="Название Знак"/>
    <w:basedOn w:val="a1"/>
    <w:link w:val="af5"/>
    <w:uiPriority w:val="10"/>
    <w:rsid w:val="00FC61DC"/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character" w:styleId="af7">
    <w:name w:val="Intense Reference"/>
    <w:basedOn w:val="a1"/>
    <w:uiPriority w:val="32"/>
    <w:qFormat/>
    <w:rsid w:val="004562A7"/>
    <w:rPr>
      <w:b/>
      <w:bCs/>
      <w:smallCaps/>
      <w:color w:val="C0504D"/>
      <w:spacing w:val="5"/>
      <w:u w:val="single"/>
    </w:rPr>
  </w:style>
  <w:style w:type="paragraph" w:customStyle="1" w:styleId="13">
    <w:name w:val="Стиль1"/>
    <w:basedOn w:val="a4"/>
    <w:link w:val="14"/>
    <w:qFormat/>
    <w:rsid w:val="00A75491"/>
    <w:pPr>
      <w:pBdr>
        <w:bottom w:val="single" w:sz="4" w:space="4" w:color="4F81BD"/>
      </w:pBdr>
      <w:jc w:val="center"/>
    </w:pPr>
    <w:rPr>
      <w:rFonts w:ascii="Cambria" w:hAnsi="Cambria"/>
      <w:b w:val="0"/>
      <w:color w:val="1F497D"/>
      <w:sz w:val="32"/>
      <w:szCs w:val="32"/>
    </w:rPr>
  </w:style>
  <w:style w:type="character" w:customStyle="1" w:styleId="14">
    <w:name w:val="Стиль1 Знак"/>
    <w:basedOn w:val="a5"/>
    <w:link w:val="13"/>
    <w:rsid w:val="00A75491"/>
    <w:rPr>
      <w:rFonts w:ascii="Cambria" w:eastAsia="Calibri" w:hAnsi="Cambria" w:cs="Times New Roman"/>
      <w:bCs/>
      <w:i/>
      <w:iCs/>
      <w:color w:val="1F497D"/>
      <w:sz w:val="32"/>
      <w:szCs w:val="32"/>
    </w:rPr>
  </w:style>
  <w:style w:type="paragraph" w:styleId="HTML">
    <w:name w:val="HTML Preformatted"/>
    <w:basedOn w:val="a"/>
    <w:link w:val="HTML0"/>
    <w:uiPriority w:val="99"/>
    <w:unhideWhenUsed/>
    <w:rsid w:val="00976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97687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896BCD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F5D32-D1C3-40D8-BD9D-8989DA205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Freedom</cp:lastModifiedBy>
  <cp:revision>2</cp:revision>
  <dcterms:created xsi:type="dcterms:W3CDTF">2014-10-12T10:13:00Z</dcterms:created>
  <dcterms:modified xsi:type="dcterms:W3CDTF">2014-10-12T10:13:00Z</dcterms:modified>
</cp:coreProperties>
</file>